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9F" w:rsidRDefault="00796E39" w:rsidP="00BA6F78">
      <w:pPr>
        <w:tabs>
          <w:tab w:val="left" w:pos="2573"/>
          <w:tab w:val="left" w:pos="10915"/>
        </w:tabs>
        <w:ind w:left="850" w:right="127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7.15pt;margin-top:-31.65pt;width:240.6pt;height:1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7 0 -67 21469 21600 21469 21600 0 -6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" o:allowincell="f" stroked="f">
            <v:textbox>
              <w:txbxContent>
                <w:p w:rsidR="00B47FF5" w:rsidRDefault="00B47FF5" w:rsidP="00AA22E1">
                  <w:pP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  <w:t xml:space="preserve">Max Mustermann </w:t>
                  </w:r>
                  <w:r w:rsidRPr="00397DA2"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  <w:t>•</w:t>
                  </w:r>
                  <w: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  <w:t xml:space="preserve"> Musterstraße 3</w:t>
                  </w:r>
                  <w:r w:rsidRPr="00397DA2"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  <w:t xml:space="preserve"> •</w:t>
                  </w:r>
                  <w: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  <w:t xml:space="preserve"> 12345 Musterstadt</w:t>
                  </w:r>
                </w:p>
                <w:p w:rsidR="00B47FF5" w:rsidRDefault="00B47FF5" w:rsidP="00AA22E1">
                  <w:pP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</w:pPr>
                </w:p>
                <w:p w:rsidR="00B47FF5" w:rsidRDefault="00B47FF5" w:rsidP="00AA22E1">
                  <w:pPr>
                    <w:rPr>
                      <w:rFonts w:eastAsia="Calibri" w:cs="Arial"/>
                      <w:sz w:val="14"/>
                      <w:szCs w:val="14"/>
                      <w:lang w:eastAsia="en-US"/>
                    </w:rPr>
                  </w:pPr>
                </w:p>
                <w:p w:rsidR="00B47FF5" w:rsidRDefault="00B47FF5" w:rsidP="000C2441">
                  <w:pPr>
                    <w:rPr>
                      <w:rStyle w:val="fliesstext"/>
                    </w:rPr>
                  </w:pPr>
                  <w:r>
                    <w:rPr>
                      <w:rStyle w:val="fliesstext"/>
                    </w:rPr>
                    <w:t>Musterfirma GmbH</w:t>
                  </w:r>
                </w:p>
                <w:p w:rsidR="00B47FF5" w:rsidRDefault="00B47FF5" w:rsidP="000C2441">
                  <w:pPr>
                    <w:rPr>
                      <w:rStyle w:val="fliesstext"/>
                    </w:rPr>
                  </w:pPr>
                  <w:r>
                    <w:rPr>
                      <w:rStyle w:val="fliesstext"/>
                    </w:rPr>
                    <w:t>Name</w:t>
                  </w:r>
                  <w:r>
                    <w:rPr>
                      <w:rStyle w:val="fliesstext"/>
                    </w:rPr>
                    <w:tab/>
                  </w:r>
                </w:p>
                <w:p w:rsidR="00B47FF5" w:rsidRDefault="00B47FF5" w:rsidP="000C2441">
                  <w:pPr>
                    <w:rPr>
                      <w:rStyle w:val="fliesstext"/>
                    </w:rPr>
                  </w:pPr>
                  <w:r>
                    <w:rPr>
                      <w:rStyle w:val="fliesstext"/>
                    </w:rPr>
                    <w:t xml:space="preserve">Straße </w:t>
                  </w:r>
                </w:p>
                <w:p w:rsidR="00B47FF5" w:rsidRPr="00C80799" w:rsidRDefault="00B47FF5" w:rsidP="000C2441">
                  <w:pPr>
                    <w:rPr>
                      <w:rFonts w:cs="Arial"/>
                      <w:color w:val="000000"/>
                      <w:szCs w:val="22"/>
                    </w:rPr>
                  </w:pPr>
                  <w:r>
                    <w:rPr>
                      <w:rStyle w:val="fliesstext"/>
                    </w:rPr>
                    <w:t>PLZ / Ort</w:t>
                  </w:r>
                </w:p>
                <w:p w:rsidR="00B47FF5" w:rsidRDefault="00B47FF5" w:rsidP="00AA22E1">
                  <w:pPr>
                    <w:ind w:left="-709"/>
                  </w:pPr>
                </w:p>
              </w:txbxContent>
            </v:textbox>
            <w10:wrap type="through"/>
          </v:shape>
        </w:pict>
      </w:r>
    </w:p>
    <w:p w:rsidR="005C3790" w:rsidRDefault="005C3790" w:rsidP="00905AF1">
      <w:pPr>
        <w:ind w:left="1134" w:right="340"/>
      </w:pPr>
    </w:p>
    <w:p w:rsidR="0044529F" w:rsidRDefault="0044529F" w:rsidP="00905AF1">
      <w:pPr>
        <w:ind w:left="1134" w:right="340"/>
      </w:pPr>
    </w:p>
    <w:p w:rsidR="005A0F80" w:rsidRDefault="005A0F80" w:rsidP="00905AF1">
      <w:pPr>
        <w:ind w:left="1134" w:right="340"/>
      </w:pPr>
    </w:p>
    <w:p w:rsidR="0044529F" w:rsidRDefault="0044529F" w:rsidP="00905AF1">
      <w:pPr>
        <w:ind w:left="1134" w:right="340"/>
      </w:pPr>
    </w:p>
    <w:p w:rsidR="0044529F" w:rsidRDefault="0044529F" w:rsidP="00905AF1">
      <w:pPr>
        <w:ind w:left="1134" w:right="340"/>
      </w:pPr>
    </w:p>
    <w:p w:rsidR="0044529F" w:rsidRDefault="00743D31" w:rsidP="00FB3C4A">
      <w:pPr>
        <w:tabs>
          <w:tab w:val="left" w:pos="8080"/>
        </w:tabs>
        <w:ind w:left="850" w:right="340"/>
      </w:pPr>
      <w:r>
        <w:tab/>
      </w:r>
    </w:p>
    <w:p w:rsidR="0044529F" w:rsidRDefault="00FB3C4A" w:rsidP="00FB3C4A">
      <w:pPr>
        <w:tabs>
          <w:tab w:val="left" w:pos="8080"/>
        </w:tabs>
        <w:ind w:left="850" w:right="340"/>
      </w:pPr>
      <w:r>
        <w:tab/>
      </w:r>
      <w:r>
        <w:tab/>
      </w:r>
      <w:r>
        <w:tab/>
      </w:r>
      <w:r>
        <w:tab/>
      </w:r>
      <w:r>
        <w:tab/>
      </w:r>
    </w:p>
    <w:p w:rsidR="00CE08B0" w:rsidRDefault="000C2441" w:rsidP="00755B54">
      <w:pPr>
        <w:tabs>
          <w:tab w:val="left" w:pos="7797"/>
          <w:tab w:val="left" w:pos="10632"/>
        </w:tabs>
        <w:ind w:left="6663"/>
        <w:jc w:val="right"/>
        <w:rPr>
          <w:szCs w:val="22"/>
        </w:rPr>
      </w:pPr>
      <w:r>
        <w:rPr>
          <w:szCs w:val="22"/>
        </w:rPr>
        <w:t>Datum</w:t>
      </w:r>
    </w:p>
    <w:p w:rsidR="00F70DB4" w:rsidRDefault="00F70DB4" w:rsidP="00905AF1">
      <w:pPr>
        <w:tabs>
          <w:tab w:val="left" w:pos="8080"/>
        </w:tabs>
        <w:ind w:left="1134" w:right="964"/>
        <w:rPr>
          <w:szCs w:val="22"/>
        </w:rPr>
      </w:pPr>
    </w:p>
    <w:p w:rsidR="00990057" w:rsidRPr="00990057" w:rsidRDefault="00431A8A" w:rsidP="00E472E7">
      <w:pPr>
        <w:tabs>
          <w:tab w:val="left" w:pos="7655"/>
        </w:tabs>
        <w:jc w:val="both"/>
        <w:rPr>
          <w:b/>
          <w:szCs w:val="22"/>
        </w:rPr>
      </w:pPr>
      <w:r>
        <w:rPr>
          <w:b/>
          <w:szCs w:val="22"/>
        </w:rPr>
        <w:t>Anlass des Briefes</w:t>
      </w:r>
    </w:p>
    <w:p w:rsidR="00F70DB4" w:rsidRDefault="00F70DB4" w:rsidP="00E472E7">
      <w:pPr>
        <w:tabs>
          <w:tab w:val="left" w:pos="8080"/>
        </w:tabs>
        <w:rPr>
          <w:szCs w:val="22"/>
        </w:rPr>
      </w:pPr>
    </w:p>
    <w:p w:rsidR="00990057" w:rsidRDefault="00990057" w:rsidP="00E472E7">
      <w:pPr>
        <w:tabs>
          <w:tab w:val="left" w:pos="8080"/>
        </w:tabs>
        <w:rPr>
          <w:szCs w:val="22"/>
        </w:rPr>
      </w:pPr>
    </w:p>
    <w:p w:rsidR="005C3790" w:rsidRPr="00905AF1" w:rsidRDefault="00431A8A" w:rsidP="00D86F8F">
      <w:pPr>
        <w:tabs>
          <w:tab w:val="left" w:pos="9639"/>
        </w:tabs>
        <w:spacing w:line="276" w:lineRule="auto"/>
        <w:rPr>
          <w:szCs w:val="22"/>
        </w:rPr>
      </w:pPr>
      <w:r>
        <w:rPr>
          <w:szCs w:val="22"/>
        </w:rPr>
        <w:t>Anrede</w:t>
      </w:r>
      <w:r w:rsidR="00905AF1" w:rsidRPr="00905AF1">
        <w:rPr>
          <w:szCs w:val="22"/>
        </w:rPr>
        <w:t>,</w:t>
      </w:r>
    </w:p>
    <w:p w:rsidR="00905AF1" w:rsidRPr="00905AF1" w:rsidRDefault="00905AF1" w:rsidP="00D86F8F">
      <w:pPr>
        <w:tabs>
          <w:tab w:val="left" w:pos="9639"/>
        </w:tabs>
        <w:spacing w:line="276" w:lineRule="auto"/>
        <w:rPr>
          <w:szCs w:val="22"/>
        </w:rPr>
      </w:pPr>
    </w:p>
    <w:p w:rsidR="00431A8A" w:rsidRDefault="00431A8A" w:rsidP="00291B0C">
      <w:pPr>
        <w:tabs>
          <w:tab w:val="left" w:pos="9639"/>
        </w:tabs>
        <w:rPr>
          <w:szCs w:val="22"/>
        </w:rPr>
      </w:pPr>
      <w:proofErr w:type="spellStart"/>
      <w:r w:rsidRPr="00431A8A">
        <w:rPr>
          <w:szCs w:val="22"/>
        </w:rPr>
        <w:t>Lorem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ipsum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dolor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sit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amet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consetetur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sadipscing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elitr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sed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diam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nonumy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eirmod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tempor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invidunt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ut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labore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dolore</w:t>
      </w:r>
      <w:proofErr w:type="spellEnd"/>
      <w:r w:rsidRPr="00431A8A">
        <w:rPr>
          <w:szCs w:val="22"/>
        </w:rPr>
        <w:t xml:space="preserve"> magna </w:t>
      </w:r>
      <w:proofErr w:type="spellStart"/>
      <w:r w:rsidRPr="00431A8A">
        <w:rPr>
          <w:szCs w:val="22"/>
        </w:rPr>
        <w:t>aliquyam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erat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sed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diam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voluptua</w:t>
      </w:r>
      <w:proofErr w:type="spellEnd"/>
      <w:r w:rsidRPr="00431A8A">
        <w:rPr>
          <w:szCs w:val="22"/>
        </w:rPr>
        <w:t xml:space="preserve">. </w:t>
      </w:r>
      <w:proofErr w:type="spellStart"/>
      <w:r w:rsidRPr="00431A8A">
        <w:rPr>
          <w:szCs w:val="22"/>
        </w:rPr>
        <w:t>At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vero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eos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accusam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justo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duo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dolores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ea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rebum</w:t>
      </w:r>
      <w:proofErr w:type="spellEnd"/>
      <w:r w:rsidRPr="00431A8A">
        <w:rPr>
          <w:szCs w:val="22"/>
        </w:rPr>
        <w:t xml:space="preserve">. Stet </w:t>
      </w:r>
      <w:proofErr w:type="spellStart"/>
      <w:r w:rsidRPr="00431A8A">
        <w:rPr>
          <w:szCs w:val="22"/>
        </w:rPr>
        <w:t>clita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kasd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gubergren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no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sea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takimat</w:t>
      </w:r>
      <w:r>
        <w:rPr>
          <w:szCs w:val="22"/>
        </w:rPr>
        <w:t>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sanctus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Lorem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ipsum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dolor</w:t>
      </w:r>
      <w:proofErr w:type="spellEnd"/>
      <w:r>
        <w:rPr>
          <w:szCs w:val="22"/>
        </w:rPr>
        <w:t xml:space="preserve">. </w:t>
      </w:r>
    </w:p>
    <w:p w:rsidR="00431A8A" w:rsidRDefault="00431A8A" w:rsidP="00D86F8F">
      <w:pPr>
        <w:tabs>
          <w:tab w:val="left" w:pos="9639"/>
        </w:tabs>
        <w:rPr>
          <w:szCs w:val="22"/>
        </w:rPr>
      </w:pPr>
    </w:p>
    <w:p w:rsidR="00905AF1" w:rsidRDefault="00431A8A" w:rsidP="00755B54">
      <w:pPr>
        <w:tabs>
          <w:tab w:val="left" w:pos="9639"/>
        </w:tabs>
      </w:pPr>
      <w:proofErr w:type="spellStart"/>
      <w:r w:rsidRPr="00431A8A">
        <w:rPr>
          <w:szCs w:val="22"/>
        </w:rPr>
        <w:t>Lorem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ipsum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dolor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sit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amet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consetetur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sadipscing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elitr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sed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diam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nonumy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eirmod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tempor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invidunt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ut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labore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dolore</w:t>
      </w:r>
      <w:proofErr w:type="spellEnd"/>
      <w:r w:rsidRPr="00431A8A">
        <w:rPr>
          <w:szCs w:val="22"/>
        </w:rPr>
        <w:t xml:space="preserve"> magna </w:t>
      </w:r>
      <w:proofErr w:type="spellStart"/>
      <w:r w:rsidRPr="00431A8A">
        <w:rPr>
          <w:szCs w:val="22"/>
        </w:rPr>
        <w:t>aliquyam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erat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sed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diam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voluptua</w:t>
      </w:r>
      <w:proofErr w:type="spellEnd"/>
      <w:r w:rsidRPr="00431A8A">
        <w:rPr>
          <w:szCs w:val="22"/>
        </w:rPr>
        <w:t xml:space="preserve">. </w:t>
      </w:r>
      <w:proofErr w:type="spellStart"/>
      <w:r w:rsidRPr="00431A8A">
        <w:rPr>
          <w:szCs w:val="22"/>
        </w:rPr>
        <w:t>At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vero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eos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accusam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justo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duo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dolores</w:t>
      </w:r>
      <w:proofErr w:type="spellEnd"/>
      <w:r w:rsidRPr="00431A8A">
        <w:rPr>
          <w:szCs w:val="22"/>
        </w:rPr>
        <w:t xml:space="preserve"> et </w:t>
      </w:r>
      <w:proofErr w:type="spellStart"/>
      <w:r w:rsidRPr="00431A8A">
        <w:rPr>
          <w:szCs w:val="22"/>
        </w:rPr>
        <w:t>ea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rebum</w:t>
      </w:r>
      <w:proofErr w:type="spellEnd"/>
      <w:r w:rsidRPr="00431A8A">
        <w:rPr>
          <w:szCs w:val="22"/>
        </w:rPr>
        <w:t xml:space="preserve">. Stet </w:t>
      </w:r>
      <w:proofErr w:type="spellStart"/>
      <w:r w:rsidRPr="00431A8A">
        <w:rPr>
          <w:szCs w:val="22"/>
        </w:rPr>
        <w:t>clita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kasd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gubergren</w:t>
      </w:r>
      <w:proofErr w:type="spellEnd"/>
      <w:r w:rsidRPr="00431A8A">
        <w:rPr>
          <w:szCs w:val="22"/>
        </w:rPr>
        <w:t xml:space="preserve">, </w:t>
      </w:r>
      <w:proofErr w:type="spellStart"/>
      <w:r w:rsidRPr="00431A8A">
        <w:rPr>
          <w:szCs w:val="22"/>
        </w:rPr>
        <w:t>no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sea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takimata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sanctus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est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Lorem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ipsum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dolor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sit</w:t>
      </w:r>
      <w:proofErr w:type="spellEnd"/>
      <w:r w:rsidRPr="00431A8A">
        <w:rPr>
          <w:szCs w:val="22"/>
        </w:rPr>
        <w:t xml:space="preserve"> </w:t>
      </w:r>
      <w:proofErr w:type="spellStart"/>
      <w:r w:rsidRPr="00431A8A">
        <w:rPr>
          <w:szCs w:val="22"/>
        </w:rPr>
        <w:t>amet</w:t>
      </w:r>
      <w:proofErr w:type="spellEnd"/>
      <w:r w:rsidRPr="00431A8A">
        <w:rPr>
          <w:szCs w:val="22"/>
        </w:rPr>
        <w:t>.</w:t>
      </w:r>
    </w:p>
    <w:p w:rsidR="00905AF1" w:rsidRDefault="00905AF1" w:rsidP="00003D10">
      <w:pPr>
        <w:tabs>
          <w:tab w:val="left" w:pos="8080"/>
        </w:tabs>
      </w:pPr>
    </w:p>
    <w:p w:rsidR="008A401F" w:rsidRDefault="008A401F" w:rsidP="008A401F">
      <w:pPr>
        <w:tabs>
          <w:tab w:val="left" w:pos="8080"/>
        </w:tabs>
        <w:spacing w:line="276" w:lineRule="auto"/>
      </w:pPr>
      <w:r>
        <w:t>Freundliche Grüße</w:t>
      </w: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B8168B" w:rsidRDefault="00B8168B" w:rsidP="008A401F">
      <w:pPr>
        <w:tabs>
          <w:tab w:val="left" w:pos="8080"/>
        </w:tabs>
        <w:spacing w:line="276" w:lineRule="auto"/>
      </w:pPr>
      <w:bookmarkStart w:id="0" w:name="_GoBack"/>
      <w:bookmarkEnd w:id="0"/>
    </w:p>
    <w:p w:rsidR="00B8168B" w:rsidRDefault="00B8168B" w:rsidP="008A401F">
      <w:pPr>
        <w:tabs>
          <w:tab w:val="left" w:pos="8080"/>
        </w:tabs>
        <w:spacing w:line="276" w:lineRule="auto"/>
      </w:pPr>
    </w:p>
    <w:p w:rsidR="00B8168B" w:rsidRDefault="00B8168B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0C2D23" w:rsidRDefault="000C2D23" w:rsidP="008A401F">
      <w:pPr>
        <w:tabs>
          <w:tab w:val="left" w:pos="8080"/>
        </w:tabs>
        <w:spacing w:line="276" w:lineRule="auto"/>
      </w:pPr>
    </w:p>
    <w:p w:rsidR="00F70DB4" w:rsidRDefault="00F70DB4" w:rsidP="00661526">
      <w:pPr>
        <w:tabs>
          <w:tab w:val="left" w:pos="8080"/>
        </w:tabs>
        <w:spacing w:line="276" w:lineRule="auto"/>
      </w:pPr>
    </w:p>
    <w:p w:rsidR="00397DA2" w:rsidRDefault="00397DA2" w:rsidP="00661526">
      <w:pPr>
        <w:tabs>
          <w:tab w:val="left" w:pos="8080"/>
        </w:tabs>
        <w:spacing w:line="276" w:lineRule="auto"/>
      </w:pPr>
    </w:p>
    <w:p w:rsidR="003B08D2" w:rsidRDefault="003B08D2" w:rsidP="00661526">
      <w:pPr>
        <w:tabs>
          <w:tab w:val="left" w:pos="8080"/>
        </w:tabs>
        <w:spacing w:line="276" w:lineRule="auto"/>
      </w:pPr>
    </w:p>
    <w:p w:rsidR="003B08D2" w:rsidRDefault="003B08D2" w:rsidP="00661526">
      <w:pPr>
        <w:tabs>
          <w:tab w:val="left" w:pos="8080"/>
        </w:tabs>
        <w:spacing w:line="276" w:lineRule="auto"/>
      </w:pPr>
    </w:p>
    <w:sectPr w:rsidR="003B08D2" w:rsidSect="00755B5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1133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F5" w:rsidRDefault="00B47FF5">
      <w:r>
        <w:separator/>
      </w:r>
    </w:p>
  </w:endnote>
  <w:endnote w:type="continuationSeparator" w:id="0">
    <w:p w:rsidR="00B47FF5" w:rsidRDefault="00B4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5" w:rsidRDefault="00B47FF5" w:rsidP="00CA2A9A">
    <w:pPr>
      <w:tabs>
        <w:tab w:val="center" w:pos="5669"/>
      </w:tabs>
    </w:pPr>
    <w:r w:rsidRPr="00604EB4">
      <w:tab/>
    </w:r>
  </w:p>
  <w:p w:rsidR="00B47FF5" w:rsidRDefault="00B47FF5" w:rsidP="00CA2A9A">
    <w:pPr>
      <w:tabs>
        <w:tab w:val="center" w:pos="5669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5" w:rsidRDefault="00B47FF5" w:rsidP="00397DA2">
    <w:pPr>
      <w:pStyle w:val="Fuzeile"/>
      <w:tabs>
        <w:tab w:val="left" w:pos="8080"/>
      </w:tabs>
    </w:pPr>
  </w:p>
  <w:p w:rsidR="00B47FF5" w:rsidRDefault="00B47F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F5" w:rsidRDefault="00B47FF5">
      <w:r>
        <w:separator/>
      </w:r>
    </w:p>
  </w:footnote>
  <w:footnote w:type="continuationSeparator" w:id="0">
    <w:p w:rsidR="00B47FF5" w:rsidRDefault="00B47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5" w:rsidRDefault="00B47FF5" w:rsidP="003B08D2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 w:rsidRPr="003B08D2">
      <w:t xml:space="preserve">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B47FF5" w:rsidRPr="00742FE5" w:rsidRDefault="00B47FF5" w:rsidP="003B08D2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:rsidR="00B47FF5" w:rsidRDefault="00B47FF5" w:rsidP="003B08D2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:rsidR="00B47FF5" w:rsidRPr="00291B0C" w:rsidRDefault="00B47FF5" w:rsidP="003B08D2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1"/>
        <w:szCs w:val="31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:rsidR="00B47FF5" w:rsidRPr="001B3689" w:rsidRDefault="00796E39" w:rsidP="003B08D2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796E39">
      <w:rPr>
        <w:b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0" o:spid="_x0000_s4103" type="#_x0000_t202" style="position:absolute;margin-left:-43.95pt;margin-top:5.9pt;width:333.8pt;height:3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" stroked="f">
          <v:textbox inset="0">
            <w:txbxContent>
              <w:p w:rsidR="00B47FF5" w:rsidRPr="00511DAF" w:rsidRDefault="00B47FF5" w:rsidP="000C2D23">
                <w:pPr>
                  <w:pStyle w:val="Textkrper"/>
                  <w:ind w:left="142"/>
                  <w:rPr>
                    <w:rFonts w:ascii="Arial" w:hAnsi="Arial" w:cs="Arial"/>
                    <w:b/>
                    <w:color w:val="0D346D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0D346D"/>
                    <w:szCs w:val="18"/>
                    <w:lang w:val="en-US"/>
                  </w:rPr>
                  <w:t>LC Musterclub</w:t>
                </w:r>
              </w:p>
              <w:p w:rsidR="00B47FF5" w:rsidRPr="00905AF1" w:rsidRDefault="00B47FF5" w:rsidP="000C2D23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</w:p>
              <w:p w:rsidR="00B47FF5" w:rsidRPr="00905AF1" w:rsidRDefault="00B47FF5" w:rsidP="000C2D23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</w:p>
              <w:p w:rsidR="00B47FF5" w:rsidRPr="00905AF1" w:rsidRDefault="00B47FF5" w:rsidP="000C2D23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  <w:r w:rsidRPr="00905AF1">
                  <w:rPr>
                    <w:color w:val="0D346D"/>
                    <w:szCs w:val="18"/>
                    <w:lang w:val="en-US"/>
                  </w:rPr>
                  <w:t xml:space="preserve"> </w:t>
                </w:r>
              </w:p>
              <w:p w:rsidR="00B47FF5" w:rsidRPr="00905AF1" w:rsidRDefault="00B47FF5" w:rsidP="000C2D23">
                <w:pPr>
                  <w:ind w:left="142"/>
                  <w:rPr>
                    <w:b/>
                    <w:color w:val="0D346D"/>
                    <w:sz w:val="12"/>
                    <w:szCs w:val="12"/>
                  </w:rPr>
                </w:pPr>
              </w:p>
              <w:p w:rsidR="00B47FF5" w:rsidRPr="00905AF1" w:rsidRDefault="00B47FF5" w:rsidP="000C2D23">
                <w:pPr>
                  <w:ind w:left="142"/>
                  <w:rPr>
                    <w:b/>
                    <w:color w:val="0D346D"/>
                    <w:sz w:val="12"/>
                    <w:szCs w:val="12"/>
                  </w:rPr>
                </w:pPr>
              </w:p>
              <w:p w:rsidR="00B47FF5" w:rsidRPr="00905AF1" w:rsidRDefault="00B47FF5" w:rsidP="000C2D23">
                <w:pPr>
                  <w:ind w:left="142"/>
                  <w:rPr>
                    <w:color w:val="0D346D"/>
                    <w:szCs w:val="18"/>
                  </w:rPr>
                </w:pPr>
              </w:p>
            </w:txbxContent>
          </v:textbox>
          <w10:wrap type="through"/>
        </v:shape>
      </w:pict>
    </w:r>
    <w:r w:rsidR="00B47FF5"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column">
            <wp:posOffset>5577840</wp:posOffset>
          </wp:positionH>
          <wp:positionV relativeFrom="paragraph">
            <wp:posOffset>158750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96E39">
      <w:rPr>
        <w:b/>
        <w:color w:val="FFFFFF"/>
        <w:sz w:val="36"/>
        <w:szCs w:val="36"/>
      </w:rPr>
      <w:pict>
        <v:shape id="Text Box 15" o:spid="_x0000_s4102" type="#_x0000_t202" style="position:absolute;margin-left:265pt;margin-top:21.5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" stroked="f">
          <v:textbox>
            <w:txbxContent>
              <w:p w:rsidR="00B47FF5" w:rsidRPr="00824661" w:rsidRDefault="00B47FF5" w:rsidP="000C2D23">
                <w:pPr>
                  <w:rPr>
                    <w:color w:val="F9C31B"/>
                    <w:szCs w:val="18"/>
                  </w:rPr>
                </w:pPr>
                <w:proofErr w:type="spellStart"/>
                <w:r w:rsidRPr="00824661">
                  <w:rPr>
                    <w:color w:val="F9C31B"/>
                    <w:sz w:val="36"/>
                    <w:szCs w:val="36"/>
                  </w:rPr>
                  <w:t>We</w:t>
                </w:r>
                <w:proofErr w:type="spellEnd"/>
                <w:r w:rsidRPr="00824661">
                  <w:rPr>
                    <w:color w:val="F9C31B"/>
                    <w:sz w:val="36"/>
                    <w:szCs w:val="36"/>
                  </w:rPr>
                  <w:t xml:space="preserve"> </w:t>
                </w:r>
                <w:proofErr w:type="spellStart"/>
                <w:r w:rsidRPr="00824661">
                  <w:rPr>
                    <w:color w:val="F9C31B"/>
                    <w:sz w:val="36"/>
                    <w:szCs w:val="36"/>
                  </w:rPr>
                  <w:t>Serve</w:t>
                </w:r>
                <w:proofErr w:type="spellEnd"/>
              </w:p>
            </w:txbxContent>
          </v:textbox>
        </v:shape>
      </w:pict>
    </w:r>
    <w:r w:rsidR="00B47FF5" w:rsidRPr="000C2D23">
      <w:rPr>
        <w:b/>
        <w:noProof/>
        <w:color w:val="FFFFFF"/>
        <w:sz w:val="36"/>
        <w:szCs w:val="36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158750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18" name="Bild 1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7FF5">
      <w:rPr>
        <w:b/>
        <w:color w:val="FFFFFF"/>
        <w:sz w:val="32"/>
        <w:szCs w:val="32"/>
      </w:rPr>
      <w:t xml:space="preserve"> </w:t>
    </w:r>
    <w:r w:rsidR="00B47FF5">
      <w:rPr>
        <w:b/>
        <w:color w:val="FFFFFF"/>
        <w:sz w:val="32"/>
        <w:szCs w:val="32"/>
      </w:rPr>
      <w:tab/>
    </w:r>
    <w:r w:rsidR="00B47FF5">
      <w:rPr>
        <w:b/>
        <w:color w:val="FFFFFF"/>
        <w:sz w:val="32"/>
        <w:szCs w:val="32"/>
      </w:rPr>
      <w:tab/>
    </w:r>
  </w:p>
  <w:p w:rsidR="00B47FF5" w:rsidRPr="00255753" w:rsidRDefault="00B47FF5" w:rsidP="003B08D2">
    <w:pPr>
      <w:pStyle w:val="Kopfzeile"/>
      <w:jc w:val="center"/>
      <w:rPr>
        <w:b/>
        <w:color w:val="FFFFFF"/>
        <w:sz w:val="18"/>
        <w:szCs w:val="18"/>
      </w:rPr>
    </w:pPr>
  </w:p>
  <w:p w:rsidR="00B47FF5" w:rsidRDefault="00B47FF5" w:rsidP="00291B0C">
    <w:pPr>
      <w:pStyle w:val="Kopfzeile"/>
      <w:tabs>
        <w:tab w:val="center" w:pos="4819"/>
        <w:tab w:val="right" w:pos="9639"/>
      </w:tabs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  <w:t xml:space="preserve"> </w:t>
    </w: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</w:r>
  </w:p>
  <w:p w:rsidR="00B47FF5" w:rsidRDefault="00796E39" w:rsidP="003B08D2">
    <w:pPr>
      <w:pStyle w:val="Kopfzeile"/>
      <w:jc w:val="center"/>
    </w:pPr>
    <w:r>
      <w:rPr>
        <w:noProof/>
      </w:rPr>
      <w:pict>
        <v:line id="Gerade Verbindung 10" o:spid="_x0000_s4101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" strokecolor="#f9c31b">
          <o:lock v:ext="edit" shapetype="f"/>
          <w10:wrap anchorx="page" anchory="page"/>
        </v:line>
      </w:pict>
    </w:r>
    <w:r w:rsidR="00B47FF5">
      <w:t xml:space="preserve">- Seite </w:t>
    </w:r>
    <w:r>
      <w:fldChar w:fldCharType="begin"/>
    </w:r>
    <w:r w:rsidR="00B47FF5">
      <w:instrText xml:space="preserve"> PAGE  \* MERGEFORMAT </w:instrText>
    </w:r>
    <w:r>
      <w:fldChar w:fldCharType="separate"/>
    </w:r>
    <w:r w:rsidR="00B8168B">
      <w:rPr>
        <w:noProof/>
      </w:rPr>
      <w:t>2</w:t>
    </w:r>
    <w:r>
      <w:fldChar w:fldCharType="end"/>
    </w:r>
    <w:r w:rsidR="00B47FF5">
      <w:t xml:space="preserve"> - </w:t>
    </w:r>
  </w:p>
  <w:p w:rsidR="00B47FF5" w:rsidRDefault="00B47FF5" w:rsidP="003B08D2">
    <w:pPr>
      <w:pStyle w:val="Kopfzeile"/>
      <w:jc w:val="center"/>
    </w:pPr>
  </w:p>
  <w:p w:rsidR="00B47FF5" w:rsidRPr="003B08D2" w:rsidRDefault="00B47FF5" w:rsidP="003B08D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FF5" w:rsidRDefault="00B47FF5" w:rsidP="00755B54">
    <w:pPr>
      <w:pStyle w:val="Kopfzeile"/>
      <w:shd w:val="clear" w:color="auto" w:fill="003399"/>
      <w:tabs>
        <w:tab w:val="left" w:pos="1950"/>
      </w:tabs>
      <w:ind w:left="-1560" w:right="-1133"/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B47FF5" w:rsidRPr="00742FE5" w:rsidRDefault="00B47FF5" w:rsidP="00D86F8F">
    <w:pPr>
      <w:pStyle w:val="Kopfzeile"/>
      <w:shd w:val="clear" w:color="auto" w:fill="003399"/>
      <w:ind w:left="-1560" w:right="-1133"/>
      <w:jc w:val="center"/>
      <w:rPr>
        <w:b/>
        <w:sz w:val="32"/>
        <w:szCs w:val="32"/>
      </w:rPr>
    </w:pPr>
  </w:p>
  <w:p w:rsidR="00B47FF5" w:rsidRDefault="00B47FF5" w:rsidP="00D86F8F">
    <w:pPr>
      <w:pStyle w:val="Kopfzeile"/>
      <w:shd w:val="clear" w:color="auto" w:fill="003399"/>
      <w:tabs>
        <w:tab w:val="clear" w:pos="9072"/>
        <w:tab w:val="right" w:pos="10773"/>
      </w:tabs>
      <w:ind w:left="-1560" w:right="-1133"/>
      <w:jc w:val="center"/>
      <w:rPr>
        <w:b/>
        <w:sz w:val="36"/>
        <w:szCs w:val="36"/>
      </w:rPr>
    </w:pPr>
  </w:p>
  <w:p w:rsidR="00B47FF5" w:rsidRDefault="00B47FF5" w:rsidP="00D86F8F">
    <w:pPr>
      <w:pStyle w:val="Kopfzeile"/>
      <w:shd w:val="clear" w:color="auto" w:fill="003399"/>
      <w:spacing w:before="360" w:line="20" w:lineRule="exact"/>
      <w:ind w:left="-1560" w:right="-1133"/>
      <w:rPr>
        <w:b/>
        <w:color w:val="FFFFFF"/>
        <w:sz w:val="32"/>
        <w:szCs w:val="32"/>
      </w:rPr>
    </w:pPr>
    <w:r>
      <w:rPr>
        <w:b/>
        <w:color w:val="FFFFFF"/>
        <w:sz w:val="48"/>
        <w:szCs w:val="48"/>
      </w:rPr>
      <w:t xml:space="preserve">      </w:t>
    </w:r>
    <w:r w:rsidRPr="00AC51C4">
      <w:rPr>
        <w:b/>
        <w:color w:val="FFFFFF"/>
        <w:sz w:val="48"/>
        <w:szCs w:val="48"/>
      </w:rPr>
      <w:t>Lions Clubs International</w:t>
    </w:r>
    <w:r w:rsidRPr="00291B0C">
      <w:rPr>
        <w:b/>
        <w:color w:val="FFFFFF"/>
        <w:sz w:val="68"/>
        <w:szCs w:val="68"/>
      </w:rPr>
      <w:t xml:space="preserve"> </w:t>
    </w:r>
  </w:p>
  <w:p w:rsidR="00B47FF5" w:rsidRPr="001B3689" w:rsidRDefault="00B47FF5" w:rsidP="00AA22E1">
    <w:pPr>
      <w:pStyle w:val="Kopfzeile"/>
      <w:tabs>
        <w:tab w:val="left" w:pos="426"/>
        <w:tab w:val="left" w:pos="6379"/>
        <w:tab w:val="left" w:pos="10915"/>
      </w:tabs>
      <w:spacing w:before="120"/>
      <w:ind w:right="-142"/>
      <w:rPr>
        <w:b/>
        <w:color w:val="FFFFFF"/>
        <w:sz w:val="32"/>
        <w:szCs w:val="32"/>
      </w:rPr>
    </w:pPr>
    <w:r w:rsidRPr="00472B02"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142240</wp:posOffset>
          </wp:positionV>
          <wp:extent cx="631825" cy="591820"/>
          <wp:effectExtent l="0" t="0" r="3175" b="0"/>
          <wp:wrapTight wrapText="bothSides">
            <wp:wrapPolygon edited="0">
              <wp:start x="0" y="0"/>
              <wp:lineTo x="0" y="20395"/>
              <wp:lineTo x="20840" y="20395"/>
              <wp:lineTo x="20840" y="0"/>
              <wp:lineTo x="0" y="0"/>
            </wp:wrapPolygon>
          </wp:wrapTight>
          <wp:docPr id="8" name="Bild 8" descr="lion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lionlogo_2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6E39" w:rsidRPr="00796E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53pt;margin-top:20.2pt;width:99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" stroked="f">
          <v:textbox>
            <w:txbxContent>
              <w:p w:rsidR="00B47FF5" w:rsidRPr="00824661" w:rsidRDefault="00B47FF5" w:rsidP="00472B02">
                <w:pPr>
                  <w:rPr>
                    <w:color w:val="F9C31B"/>
                    <w:szCs w:val="18"/>
                  </w:rPr>
                </w:pPr>
                <w:proofErr w:type="spellStart"/>
                <w:r w:rsidRPr="00824661">
                  <w:rPr>
                    <w:color w:val="F9C31B"/>
                    <w:sz w:val="36"/>
                    <w:szCs w:val="36"/>
                  </w:rPr>
                  <w:t>We</w:t>
                </w:r>
                <w:proofErr w:type="spellEnd"/>
                <w:r w:rsidRPr="00824661">
                  <w:rPr>
                    <w:color w:val="F9C31B"/>
                    <w:sz w:val="36"/>
                    <w:szCs w:val="36"/>
                  </w:rPr>
                  <w:t xml:space="preserve"> </w:t>
                </w:r>
                <w:proofErr w:type="spellStart"/>
                <w:r w:rsidRPr="00824661">
                  <w:rPr>
                    <w:color w:val="F9C31B"/>
                    <w:sz w:val="36"/>
                    <w:szCs w:val="36"/>
                  </w:rPr>
                  <w:t>Serve</w:t>
                </w:r>
                <w:proofErr w:type="spellEnd"/>
              </w:p>
            </w:txbxContent>
          </v:textbox>
        </v:shape>
      </w:pict>
    </w:r>
    <w:r w:rsidRPr="00472B02"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5425440</wp:posOffset>
          </wp:positionH>
          <wp:positionV relativeFrom="paragraph">
            <wp:posOffset>142240</wp:posOffset>
          </wp:positionV>
          <wp:extent cx="698500" cy="596900"/>
          <wp:effectExtent l="0" t="0" r="12700" b="12700"/>
          <wp:wrapTight wrapText="bothSides">
            <wp:wrapPolygon edited="0">
              <wp:start x="0" y="0"/>
              <wp:lineTo x="0" y="21140"/>
              <wp:lineTo x="21207" y="21140"/>
              <wp:lineTo x="2120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_log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596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796E39" w:rsidRPr="00796E39">
      <w:rPr>
        <w:b/>
        <w:noProof/>
        <w:sz w:val="36"/>
        <w:szCs w:val="36"/>
      </w:rPr>
      <w:pict>
        <v:shape id="Textfeld 2" o:spid="_x0000_s4099" type="#_x0000_t202" style="position:absolute;margin-left:-43.85pt;margin-top:5.3pt;width:333.8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9 0 -49 21086 21600 21086 21600 0 -4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" stroked="f">
          <v:textbox inset="0">
            <w:txbxContent>
              <w:p w:rsidR="00B47FF5" w:rsidRPr="00511DAF" w:rsidRDefault="00B47FF5" w:rsidP="00AA22E1">
                <w:pPr>
                  <w:pStyle w:val="Textkrper"/>
                  <w:ind w:left="142"/>
                  <w:rPr>
                    <w:rFonts w:ascii="Arial" w:hAnsi="Arial" w:cs="Arial"/>
                    <w:b/>
                    <w:color w:val="0D346D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0D346D"/>
                    <w:szCs w:val="18"/>
                    <w:lang w:val="en-US"/>
                  </w:rPr>
                  <w:t>LC Musterclub</w:t>
                </w:r>
              </w:p>
              <w:p w:rsidR="00B47FF5" w:rsidRPr="00905AF1" w:rsidRDefault="00B47FF5" w:rsidP="00AA22E1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</w:p>
              <w:p w:rsidR="00B47FF5" w:rsidRPr="00905AF1" w:rsidRDefault="00B47FF5" w:rsidP="00AA22E1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</w:p>
              <w:p w:rsidR="00B47FF5" w:rsidRPr="00905AF1" w:rsidRDefault="00B47FF5" w:rsidP="00AA22E1">
                <w:pPr>
                  <w:ind w:left="142"/>
                  <w:rPr>
                    <w:color w:val="0D346D"/>
                    <w:szCs w:val="18"/>
                    <w:lang w:val="en-US"/>
                  </w:rPr>
                </w:pPr>
                <w:r w:rsidRPr="00905AF1">
                  <w:rPr>
                    <w:color w:val="0D346D"/>
                    <w:szCs w:val="18"/>
                    <w:lang w:val="en-US"/>
                  </w:rPr>
                  <w:t xml:space="preserve"> </w:t>
                </w:r>
              </w:p>
              <w:p w:rsidR="00B47FF5" w:rsidRPr="00905AF1" w:rsidRDefault="00B47FF5" w:rsidP="00AA22E1">
                <w:pPr>
                  <w:ind w:left="142"/>
                  <w:rPr>
                    <w:b/>
                    <w:color w:val="0D346D"/>
                    <w:sz w:val="12"/>
                    <w:szCs w:val="12"/>
                  </w:rPr>
                </w:pPr>
              </w:p>
              <w:p w:rsidR="00B47FF5" w:rsidRPr="00905AF1" w:rsidRDefault="00B47FF5" w:rsidP="00AA22E1">
                <w:pPr>
                  <w:ind w:left="142"/>
                  <w:rPr>
                    <w:b/>
                    <w:color w:val="0D346D"/>
                    <w:sz w:val="12"/>
                    <w:szCs w:val="12"/>
                  </w:rPr>
                </w:pPr>
              </w:p>
              <w:p w:rsidR="00B47FF5" w:rsidRPr="00905AF1" w:rsidRDefault="00B47FF5" w:rsidP="00AA22E1">
                <w:pPr>
                  <w:ind w:left="142"/>
                  <w:rPr>
                    <w:color w:val="0D346D"/>
                    <w:szCs w:val="18"/>
                  </w:rPr>
                </w:pPr>
              </w:p>
            </w:txbxContent>
          </v:textbox>
          <w10:wrap type="through"/>
        </v:shape>
      </w:pict>
    </w:r>
    <w:r>
      <w:rPr>
        <w:b/>
        <w:color w:val="FFFFFF"/>
        <w:sz w:val="32"/>
        <w:szCs w:val="32"/>
      </w:rPr>
      <w:t xml:space="preserve"> </w:t>
    </w:r>
    <w:r>
      <w:rPr>
        <w:b/>
        <w:color w:val="FFFFFF"/>
        <w:sz w:val="32"/>
        <w:szCs w:val="32"/>
      </w:rPr>
      <w:tab/>
    </w:r>
    <w:r>
      <w:rPr>
        <w:b/>
        <w:color w:val="FFFFFF"/>
        <w:sz w:val="32"/>
        <w:szCs w:val="32"/>
      </w:rPr>
      <w:tab/>
    </w:r>
  </w:p>
  <w:p w:rsidR="00B47FF5" w:rsidRPr="00255753" w:rsidRDefault="00B47FF5" w:rsidP="00EF04F8">
    <w:pPr>
      <w:pStyle w:val="Kopfzeile"/>
      <w:jc w:val="center"/>
      <w:rPr>
        <w:b/>
        <w:color w:val="FFFFFF"/>
        <w:sz w:val="18"/>
        <w:szCs w:val="18"/>
      </w:rPr>
    </w:pPr>
  </w:p>
  <w:p w:rsidR="00B47FF5" w:rsidRDefault="00B47FF5" w:rsidP="00755B54">
    <w:pPr>
      <w:pStyle w:val="Kopfzeile"/>
      <w:tabs>
        <w:tab w:val="left" w:pos="380"/>
        <w:tab w:val="left" w:pos="1015"/>
        <w:tab w:val="left" w:pos="1366"/>
        <w:tab w:val="center" w:pos="4819"/>
      </w:tabs>
      <w:rPr>
        <w:b/>
        <w:color w:val="FFFFFF"/>
        <w:sz w:val="36"/>
        <w:szCs w:val="36"/>
      </w:rPr>
    </w:pP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</w:r>
    <w:r>
      <w:rPr>
        <w:b/>
        <w:color w:val="FFFFFF"/>
        <w:sz w:val="36"/>
        <w:szCs w:val="36"/>
      </w:rPr>
      <w:tab/>
      <w:t xml:space="preserve"> </w:t>
    </w:r>
  </w:p>
  <w:p w:rsidR="00B47FF5" w:rsidRDefault="00796E39" w:rsidP="001B3689">
    <w:pPr>
      <w:pStyle w:val="Kopfzeile"/>
      <w:jc w:val="center"/>
    </w:pPr>
    <w:r>
      <w:rPr>
        <w:noProof/>
      </w:rPr>
      <w:pict>
        <v:shape id="Textfeld 11" o:spid="_x0000_s4098" type="#_x0000_t202" style="position:absolute;left:0;text-align:left;margin-left:280.5pt;margin-top:9.75pt;width:204.8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9 0 -79 21436 21600 21436 21600 0 -7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" stroked="f">
          <v:textbox>
            <w:txbxContent>
              <w:p w:rsidR="00B47FF5" w:rsidRPr="00824661" w:rsidRDefault="00B47FF5" w:rsidP="00824661">
                <w:pPr>
                  <w:tabs>
                    <w:tab w:val="left" w:pos="142"/>
                  </w:tabs>
                  <w:ind w:left="142" w:right="-300"/>
                  <w:rPr>
                    <w:b/>
                    <w:color w:val="0D346D"/>
                    <w:sz w:val="26"/>
                    <w:szCs w:val="26"/>
                  </w:rPr>
                </w:pPr>
                <w:r>
                  <w:rPr>
                    <w:b/>
                    <w:color w:val="0D346D"/>
                    <w:sz w:val="26"/>
                    <w:szCs w:val="26"/>
                  </w:rPr>
                  <w:t>Max Mustermann</w:t>
                </w:r>
              </w:p>
              <w:p w:rsidR="00B47FF5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8"/>
                    <w:szCs w:val="18"/>
                  </w:rPr>
                </w:pPr>
                <w:r>
                  <w:rPr>
                    <w:color w:val="0D346D"/>
                    <w:sz w:val="18"/>
                    <w:szCs w:val="18"/>
                  </w:rPr>
                  <w:t>XYZ Musteramt</w:t>
                </w:r>
              </w:p>
              <w:p w:rsidR="00B47FF5" w:rsidRPr="00755B54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0"/>
                    <w:szCs w:val="10"/>
                  </w:rPr>
                </w:pPr>
              </w:p>
              <w:p w:rsidR="00B47FF5" w:rsidRPr="00824661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8"/>
                    <w:szCs w:val="18"/>
                  </w:rPr>
                </w:pPr>
                <w:r w:rsidRPr="00824661">
                  <w:rPr>
                    <w:color w:val="0D346D"/>
                    <w:sz w:val="18"/>
                    <w:szCs w:val="18"/>
                  </w:rPr>
                  <w:t>T +49(0)</w:t>
                </w:r>
                <w:r>
                  <w:rPr>
                    <w:color w:val="0D346D"/>
                    <w:sz w:val="18"/>
                    <w:szCs w:val="18"/>
                  </w:rPr>
                  <w:t>123</w:t>
                </w:r>
                <w:r w:rsidRPr="00824661">
                  <w:rPr>
                    <w:color w:val="0D346D"/>
                    <w:sz w:val="18"/>
                    <w:szCs w:val="18"/>
                  </w:rPr>
                  <w:t xml:space="preserve"> </w:t>
                </w:r>
                <w:r>
                  <w:rPr>
                    <w:color w:val="0D346D"/>
                    <w:sz w:val="18"/>
                    <w:szCs w:val="18"/>
                  </w:rPr>
                  <w:t>123</w:t>
                </w:r>
                <w:r w:rsidRPr="00824661">
                  <w:rPr>
                    <w:color w:val="0D346D"/>
                    <w:sz w:val="18"/>
                    <w:szCs w:val="18"/>
                  </w:rPr>
                  <w:t>-0</w:t>
                </w:r>
              </w:p>
              <w:p w:rsidR="00B47FF5" w:rsidRPr="00824661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8"/>
                    <w:szCs w:val="18"/>
                  </w:rPr>
                </w:pPr>
                <w:r w:rsidRPr="00824661">
                  <w:rPr>
                    <w:color w:val="0D346D"/>
                    <w:sz w:val="18"/>
                    <w:szCs w:val="18"/>
                  </w:rPr>
                  <w:t>F +49 (0)</w:t>
                </w:r>
                <w:r>
                  <w:rPr>
                    <w:color w:val="0D346D"/>
                    <w:sz w:val="18"/>
                    <w:szCs w:val="18"/>
                  </w:rPr>
                  <w:t>123</w:t>
                </w:r>
                <w:r w:rsidRPr="00824661">
                  <w:rPr>
                    <w:color w:val="0D346D"/>
                    <w:sz w:val="18"/>
                    <w:szCs w:val="18"/>
                  </w:rPr>
                  <w:t xml:space="preserve"> </w:t>
                </w:r>
                <w:r>
                  <w:rPr>
                    <w:color w:val="0D346D"/>
                    <w:sz w:val="18"/>
                    <w:szCs w:val="18"/>
                  </w:rPr>
                  <w:t>123</w:t>
                </w:r>
                <w:r w:rsidRPr="00824661">
                  <w:rPr>
                    <w:color w:val="0D346D"/>
                    <w:sz w:val="18"/>
                    <w:szCs w:val="18"/>
                  </w:rPr>
                  <w:t>-</w:t>
                </w:r>
                <w:r>
                  <w:rPr>
                    <w:color w:val="0D346D"/>
                    <w:sz w:val="18"/>
                    <w:szCs w:val="18"/>
                  </w:rPr>
                  <w:t>45</w:t>
                </w:r>
              </w:p>
              <w:p w:rsidR="00B47FF5" w:rsidRPr="00824661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8"/>
                    <w:szCs w:val="18"/>
                  </w:rPr>
                </w:pPr>
                <w:r>
                  <w:rPr>
                    <w:color w:val="0D346D"/>
                    <w:sz w:val="18"/>
                    <w:szCs w:val="18"/>
                  </w:rPr>
                  <w:t>xy@aol.com</w:t>
                </w:r>
              </w:p>
              <w:p w:rsidR="00B47FF5" w:rsidRPr="00824661" w:rsidRDefault="00B47FF5" w:rsidP="000C2441">
                <w:pPr>
                  <w:tabs>
                    <w:tab w:val="left" w:pos="142"/>
                  </w:tabs>
                  <w:ind w:left="142" w:right="-300"/>
                  <w:rPr>
                    <w:color w:val="0D346D"/>
                    <w:sz w:val="18"/>
                    <w:szCs w:val="18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line id="Gerade Verbindung 5" o:spid="_x0000_s4097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80.35pt" to="22.7pt,28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" strokecolor="#f9c31b">
          <o:lock v:ext="edit" shapetype="f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68C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106">
      <o:colormru v:ext="edit" colors="#06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D47A2"/>
    <w:rsid w:val="00001D67"/>
    <w:rsid w:val="00003D10"/>
    <w:rsid w:val="00010448"/>
    <w:rsid w:val="00012E3F"/>
    <w:rsid w:val="0001640A"/>
    <w:rsid w:val="00017CA8"/>
    <w:rsid w:val="00032205"/>
    <w:rsid w:val="00040146"/>
    <w:rsid w:val="00044472"/>
    <w:rsid w:val="00051176"/>
    <w:rsid w:val="00065443"/>
    <w:rsid w:val="00067796"/>
    <w:rsid w:val="000739E4"/>
    <w:rsid w:val="00087A09"/>
    <w:rsid w:val="000C2441"/>
    <w:rsid w:val="000C2D23"/>
    <w:rsid w:val="000D0764"/>
    <w:rsid w:val="000E2B49"/>
    <w:rsid w:val="000E6972"/>
    <w:rsid w:val="00101DC0"/>
    <w:rsid w:val="001052D5"/>
    <w:rsid w:val="00107CBA"/>
    <w:rsid w:val="00113368"/>
    <w:rsid w:val="00125D5D"/>
    <w:rsid w:val="00131226"/>
    <w:rsid w:val="001347FA"/>
    <w:rsid w:val="001377D6"/>
    <w:rsid w:val="001429FB"/>
    <w:rsid w:val="001462F1"/>
    <w:rsid w:val="00150CF6"/>
    <w:rsid w:val="00152A22"/>
    <w:rsid w:val="0015410D"/>
    <w:rsid w:val="00154F5E"/>
    <w:rsid w:val="0016263E"/>
    <w:rsid w:val="0017021D"/>
    <w:rsid w:val="00177A35"/>
    <w:rsid w:val="001876BA"/>
    <w:rsid w:val="001A3C3F"/>
    <w:rsid w:val="001A6834"/>
    <w:rsid w:val="001B3689"/>
    <w:rsid w:val="001F76C5"/>
    <w:rsid w:val="001F7792"/>
    <w:rsid w:val="00203110"/>
    <w:rsid w:val="00203BF8"/>
    <w:rsid w:val="00210643"/>
    <w:rsid w:val="00222F65"/>
    <w:rsid w:val="00236300"/>
    <w:rsid w:val="002552BB"/>
    <w:rsid w:val="00255753"/>
    <w:rsid w:val="00256DB8"/>
    <w:rsid w:val="002576B3"/>
    <w:rsid w:val="00257F12"/>
    <w:rsid w:val="00261432"/>
    <w:rsid w:val="002725C1"/>
    <w:rsid w:val="00273BCE"/>
    <w:rsid w:val="0027414E"/>
    <w:rsid w:val="00290451"/>
    <w:rsid w:val="00291B0C"/>
    <w:rsid w:val="00293B79"/>
    <w:rsid w:val="002A1826"/>
    <w:rsid w:val="002B1A8D"/>
    <w:rsid w:val="002B4658"/>
    <w:rsid w:val="002B7E5C"/>
    <w:rsid w:val="002C4A8B"/>
    <w:rsid w:val="002E253C"/>
    <w:rsid w:val="002E5DFC"/>
    <w:rsid w:val="002E7722"/>
    <w:rsid w:val="002F40D5"/>
    <w:rsid w:val="002F4FA2"/>
    <w:rsid w:val="002F74C1"/>
    <w:rsid w:val="0030346A"/>
    <w:rsid w:val="00306963"/>
    <w:rsid w:val="003071A8"/>
    <w:rsid w:val="003250D3"/>
    <w:rsid w:val="00340276"/>
    <w:rsid w:val="00341307"/>
    <w:rsid w:val="0034472B"/>
    <w:rsid w:val="00345E70"/>
    <w:rsid w:val="00356724"/>
    <w:rsid w:val="003655C1"/>
    <w:rsid w:val="00372192"/>
    <w:rsid w:val="003872EF"/>
    <w:rsid w:val="00394FE7"/>
    <w:rsid w:val="00397DA2"/>
    <w:rsid w:val="003A2FA4"/>
    <w:rsid w:val="003B08D2"/>
    <w:rsid w:val="003B52CE"/>
    <w:rsid w:val="003C039D"/>
    <w:rsid w:val="003C23E8"/>
    <w:rsid w:val="003C328D"/>
    <w:rsid w:val="003C5738"/>
    <w:rsid w:val="003C5A36"/>
    <w:rsid w:val="003C7E05"/>
    <w:rsid w:val="003D4A89"/>
    <w:rsid w:val="003D6525"/>
    <w:rsid w:val="003E080E"/>
    <w:rsid w:val="003E3F9A"/>
    <w:rsid w:val="003E669D"/>
    <w:rsid w:val="003E7371"/>
    <w:rsid w:val="003F0220"/>
    <w:rsid w:val="003F026A"/>
    <w:rsid w:val="003F680A"/>
    <w:rsid w:val="0041424B"/>
    <w:rsid w:val="004240E4"/>
    <w:rsid w:val="0042735A"/>
    <w:rsid w:val="00430CA8"/>
    <w:rsid w:val="00431A8A"/>
    <w:rsid w:val="004408D9"/>
    <w:rsid w:val="0044529F"/>
    <w:rsid w:val="004457AB"/>
    <w:rsid w:val="004524FB"/>
    <w:rsid w:val="004660D9"/>
    <w:rsid w:val="00472B02"/>
    <w:rsid w:val="004762B3"/>
    <w:rsid w:val="004767E9"/>
    <w:rsid w:val="00476B45"/>
    <w:rsid w:val="00483F3D"/>
    <w:rsid w:val="004A552D"/>
    <w:rsid w:val="004A7457"/>
    <w:rsid w:val="004B0C63"/>
    <w:rsid w:val="004B7EE0"/>
    <w:rsid w:val="004D40E2"/>
    <w:rsid w:val="004F7187"/>
    <w:rsid w:val="004F76F4"/>
    <w:rsid w:val="00511DAF"/>
    <w:rsid w:val="00514C47"/>
    <w:rsid w:val="005165BB"/>
    <w:rsid w:val="00521FCC"/>
    <w:rsid w:val="0052316B"/>
    <w:rsid w:val="005302C7"/>
    <w:rsid w:val="005424A4"/>
    <w:rsid w:val="00546928"/>
    <w:rsid w:val="00546B43"/>
    <w:rsid w:val="005506F0"/>
    <w:rsid w:val="0055364B"/>
    <w:rsid w:val="0056011F"/>
    <w:rsid w:val="00573903"/>
    <w:rsid w:val="005749BC"/>
    <w:rsid w:val="0058507E"/>
    <w:rsid w:val="005A0959"/>
    <w:rsid w:val="005A0F80"/>
    <w:rsid w:val="005A21E3"/>
    <w:rsid w:val="005A5082"/>
    <w:rsid w:val="005A72CE"/>
    <w:rsid w:val="005B2D00"/>
    <w:rsid w:val="005C0299"/>
    <w:rsid w:val="005C3790"/>
    <w:rsid w:val="005C473A"/>
    <w:rsid w:val="005C4E1B"/>
    <w:rsid w:val="005C6BC7"/>
    <w:rsid w:val="005C727E"/>
    <w:rsid w:val="005D3C52"/>
    <w:rsid w:val="005E55A6"/>
    <w:rsid w:val="005E5D0B"/>
    <w:rsid w:val="00601306"/>
    <w:rsid w:val="00604EB4"/>
    <w:rsid w:val="00606996"/>
    <w:rsid w:val="00607C5C"/>
    <w:rsid w:val="00614CD9"/>
    <w:rsid w:val="00620DB6"/>
    <w:rsid w:val="0063169D"/>
    <w:rsid w:val="00640858"/>
    <w:rsid w:val="00650DD9"/>
    <w:rsid w:val="006564E1"/>
    <w:rsid w:val="006602F8"/>
    <w:rsid w:val="00661526"/>
    <w:rsid w:val="00666F69"/>
    <w:rsid w:val="00671A99"/>
    <w:rsid w:val="006742E4"/>
    <w:rsid w:val="00683BE9"/>
    <w:rsid w:val="006853C7"/>
    <w:rsid w:val="006903B6"/>
    <w:rsid w:val="00690834"/>
    <w:rsid w:val="00691D60"/>
    <w:rsid w:val="00691FCD"/>
    <w:rsid w:val="006A334F"/>
    <w:rsid w:val="006B29AD"/>
    <w:rsid w:val="006C20E5"/>
    <w:rsid w:val="006C38AE"/>
    <w:rsid w:val="006C3ECF"/>
    <w:rsid w:val="006C4866"/>
    <w:rsid w:val="006C6730"/>
    <w:rsid w:val="006D0C46"/>
    <w:rsid w:val="006D4A88"/>
    <w:rsid w:val="006F0E62"/>
    <w:rsid w:val="00706739"/>
    <w:rsid w:val="00710988"/>
    <w:rsid w:val="00710DFE"/>
    <w:rsid w:val="007150DD"/>
    <w:rsid w:val="00723769"/>
    <w:rsid w:val="00732666"/>
    <w:rsid w:val="007359C3"/>
    <w:rsid w:val="00737865"/>
    <w:rsid w:val="00742FE5"/>
    <w:rsid w:val="00743D31"/>
    <w:rsid w:val="00755B54"/>
    <w:rsid w:val="00756FAF"/>
    <w:rsid w:val="007577EB"/>
    <w:rsid w:val="00760C61"/>
    <w:rsid w:val="00762094"/>
    <w:rsid w:val="007646D7"/>
    <w:rsid w:val="00765667"/>
    <w:rsid w:val="00772865"/>
    <w:rsid w:val="007768F2"/>
    <w:rsid w:val="007777EA"/>
    <w:rsid w:val="0078084F"/>
    <w:rsid w:val="00784A41"/>
    <w:rsid w:val="00785A18"/>
    <w:rsid w:val="00786C75"/>
    <w:rsid w:val="00796A90"/>
    <w:rsid w:val="00796E39"/>
    <w:rsid w:val="007A2D97"/>
    <w:rsid w:val="007A7B15"/>
    <w:rsid w:val="007C3DAC"/>
    <w:rsid w:val="007D0FC7"/>
    <w:rsid w:val="007D5FD0"/>
    <w:rsid w:val="007F1AC8"/>
    <w:rsid w:val="00803BEA"/>
    <w:rsid w:val="00813BCB"/>
    <w:rsid w:val="00820486"/>
    <w:rsid w:val="00820E73"/>
    <w:rsid w:val="00824661"/>
    <w:rsid w:val="00824788"/>
    <w:rsid w:val="00824BDA"/>
    <w:rsid w:val="00826434"/>
    <w:rsid w:val="00827833"/>
    <w:rsid w:val="00832B2D"/>
    <w:rsid w:val="00832D1D"/>
    <w:rsid w:val="0083630C"/>
    <w:rsid w:val="0084616C"/>
    <w:rsid w:val="00867EC4"/>
    <w:rsid w:val="00877CAA"/>
    <w:rsid w:val="0088206C"/>
    <w:rsid w:val="00890DD2"/>
    <w:rsid w:val="008A401F"/>
    <w:rsid w:val="008A7903"/>
    <w:rsid w:val="008B4A63"/>
    <w:rsid w:val="008C64E8"/>
    <w:rsid w:val="008D0846"/>
    <w:rsid w:val="008D37A4"/>
    <w:rsid w:val="008D47A2"/>
    <w:rsid w:val="008D4F49"/>
    <w:rsid w:val="008D7E2F"/>
    <w:rsid w:val="008E4EA8"/>
    <w:rsid w:val="008E5179"/>
    <w:rsid w:val="008E5DA3"/>
    <w:rsid w:val="008F4579"/>
    <w:rsid w:val="008F7607"/>
    <w:rsid w:val="009002A9"/>
    <w:rsid w:val="00905AF1"/>
    <w:rsid w:val="0091615E"/>
    <w:rsid w:val="009203F2"/>
    <w:rsid w:val="0092105F"/>
    <w:rsid w:val="00921ADF"/>
    <w:rsid w:val="00922AE2"/>
    <w:rsid w:val="00923049"/>
    <w:rsid w:val="00925580"/>
    <w:rsid w:val="00925CF9"/>
    <w:rsid w:val="00930CE6"/>
    <w:rsid w:val="009313D1"/>
    <w:rsid w:val="00933CB3"/>
    <w:rsid w:val="00937118"/>
    <w:rsid w:val="009379F6"/>
    <w:rsid w:val="009451EA"/>
    <w:rsid w:val="009478B2"/>
    <w:rsid w:val="009536AD"/>
    <w:rsid w:val="009623FB"/>
    <w:rsid w:val="009630C3"/>
    <w:rsid w:val="00967376"/>
    <w:rsid w:val="00967BC1"/>
    <w:rsid w:val="0097050D"/>
    <w:rsid w:val="009760CE"/>
    <w:rsid w:val="00977C5F"/>
    <w:rsid w:val="00990057"/>
    <w:rsid w:val="009916F1"/>
    <w:rsid w:val="0099698A"/>
    <w:rsid w:val="009A0C44"/>
    <w:rsid w:val="009A4317"/>
    <w:rsid w:val="009A73F0"/>
    <w:rsid w:val="009B078B"/>
    <w:rsid w:val="009B4BB6"/>
    <w:rsid w:val="009B75EF"/>
    <w:rsid w:val="009D2A1F"/>
    <w:rsid w:val="009E2769"/>
    <w:rsid w:val="009E27F0"/>
    <w:rsid w:val="009E38D2"/>
    <w:rsid w:val="009E7982"/>
    <w:rsid w:val="009F1222"/>
    <w:rsid w:val="00A02493"/>
    <w:rsid w:val="00A052C8"/>
    <w:rsid w:val="00A1121F"/>
    <w:rsid w:val="00A12EAE"/>
    <w:rsid w:val="00A13CEB"/>
    <w:rsid w:val="00A1573C"/>
    <w:rsid w:val="00A274B9"/>
    <w:rsid w:val="00A502A1"/>
    <w:rsid w:val="00A50FAA"/>
    <w:rsid w:val="00A600AC"/>
    <w:rsid w:val="00A718F4"/>
    <w:rsid w:val="00A832FB"/>
    <w:rsid w:val="00A83F67"/>
    <w:rsid w:val="00A92CD1"/>
    <w:rsid w:val="00A96F3B"/>
    <w:rsid w:val="00AA22E1"/>
    <w:rsid w:val="00AB073C"/>
    <w:rsid w:val="00AC51C4"/>
    <w:rsid w:val="00AD24E1"/>
    <w:rsid w:val="00AD479B"/>
    <w:rsid w:val="00AD6F14"/>
    <w:rsid w:val="00AE4637"/>
    <w:rsid w:val="00AE4CB6"/>
    <w:rsid w:val="00AE62F0"/>
    <w:rsid w:val="00AF0466"/>
    <w:rsid w:val="00AF5A69"/>
    <w:rsid w:val="00AF5BA8"/>
    <w:rsid w:val="00B05628"/>
    <w:rsid w:val="00B303CB"/>
    <w:rsid w:val="00B30D27"/>
    <w:rsid w:val="00B3235E"/>
    <w:rsid w:val="00B35A07"/>
    <w:rsid w:val="00B40731"/>
    <w:rsid w:val="00B47780"/>
    <w:rsid w:val="00B47FF5"/>
    <w:rsid w:val="00B50D4E"/>
    <w:rsid w:val="00B53760"/>
    <w:rsid w:val="00B53BAD"/>
    <w:rsid w:val="00B66D63"/>
    <w:rsid w:val="00B67B34"/>
    <w:rsid w:val="00B721A3"/>
    <w:rsid w:val="00B77EA1"/>
    <w:rsid w:val="00B80A54"/>
    <w:rsid w:val="00B815A5"/>
    <w:rsid w:val="00B8168B"/>
    <w:rsid w:val="00B84E1B"/>
    <w:rsid w:val="00B917D7"/>
    <w:rsid w:val="00B94166"/>
    <w:rsid w:val="00BA34C1"/>
    <w:rsid w:val="00BA6F78"/>
    <w:rsid w:val="00BC069D"/>
    <w:rsid w:val="00BC52C7"/>
    <w:rsid w:val="00BC5FB2"/>
    <w:rsid w:val="00BD6B21"/>
    <w:rsid w:val="00BF1D88"/>
    <w:rsid w:val="00BF63C8"/>
    <w:rsid w:val="00BF7DA1"/>
    <w:rsid w:val="00C01BFF"/>
    <w:rsid w:val="00C0469E"/>
    <w:rsid w:val="00C21504"/>
    <w:rsid w:val="00C253A7"/>
    <w:rsid w:val="00C26013"/>
    <w:rsid w:val="00C26BAC"/>
    <w:rsid w:val="00C3285F"/>
    <w:rsid w:val="00C34E53"/>
    <w:rsid w:val="00C35119"/>
    <w:rsid w:val="00C447D7"/>
    <w:rsid w:val="00C50409"/>
    <w:rsid w:val="00C63C36"/>
    <w:rsid w:val="00C64B32"/>
    <w:rsid w:val="00C661AD"/>
    <w:rsid w:val="00C66B6E"/>
    <w:rsid w:val="00C70E2E"/>
    <w:rsid w:val="00C739F6"/>
    <w:rsid w:val="00C742F7"/>
    <w:rsid w:val="00C80799"/>
    <w:rsid w:val="00C91D39"/>
    <w:rsid w:val="00C977E5"/>
    <w:rsid w:val="00CA2391"/>
    <w:rsid w:val="00CA2A9A"/>
    <w:rsid w:val="00CB2373"/>
    <w:rsid w:val="00CB2979"/>
    <w:rsid w:val="00CB3245"/>
    <w:rsid w:val="00CB6073"/>
    <w:rsid w:val="00CC1D1B"/>
    <w:rsid w:val="00CC3F6E"/>
    <w:rsid w:val="00CD4DCD"/>
    <w:rsid w:val="00CD6940"/>
    <w:rsid w:val="00CE05AA"/>
    <w:rsid w:val="00CE08B0"/>
    <w:rsid w:val="00CE1BDF"/>
    <w:rsid w:val="00CF15D3"/>
    <w:rsid w:val="00CF57F2"/>
    <w:rsid w:val="00CF60CA"/>
    <w:rsid w:val="00D00C09"/>
    <w:rsid w:val="00D01755"/>
    <w:rsid w:val="00D33EC6"/>
    <w:rsid w:val="00D36EE9"/>
    <w:rsid w:val="00D40624"/>
    <w:rsid w:val="00D46451"/>
    <w:rsid w:val="00D62B20"/>
    <w:rsid w:val="00D67A53"/>
    <w:rsid w:val="00D82828"/>
    <w:rsid w:val="00D86F8F"/>
    <w:rsid w:val="00D903D6"/>
    <w:rsid w:val="00D9451A"/>
    <w:rsid w:val="00D96AFC"/>
    <w:rsid w:val="00DA63B1"/>
    <w:rsid w:val="00DA7E58"/>
    <w:rsid w:val="00DB5C05"/>
    <w:rsid w:val="00DB6C80"/>
    <w:rsid w:val="00DC00F5"/>
    <w:rsid w:val="00DC36B1"/>
    <w:rsid w:val="00DE78E4"/>
    <w:rsid w:val="00DF75BB"/>
    <w:rsid w:val="00E00A39"/>
    <w:rsid w:val="00E10B6B"/>
    <w:rsid w:val="00E24C0A"/>
    <w:rsid w:val="00E26A67"/>
    <w:rsid w:val="00E327DA"/>
    <w:rsid w:val="00E466D4"/>
    <w:rsid w:val="00E472E7"/>
    <w:rsid w:val="00E50115"/>
    <w:rsid w:val="00E645C8"/>
    <w:rsid w:val="00E6597E"/>
    <w:rsid w:val="00E73081"/>
    <w:rsid w:val="00E74759"/>
    <w:rsid w:val="00E9018F"/>
    <w:rsid w:val="00E90607"/>
    <w:rsid w:val="00EA0DC9"/>
    <w:rsid w:val="00EB2415"/>
    <w:rsid w:val="00EB6061"/>
    <w:rsid w:val="00EB778C"/>
    <w:rsid w:val="00EC2972"/>
    <w:rsid w:val="00EC29A8"/>
    <w:rsid w:val="00EC2D82"/>
    <w:rsid w:val="00EC47C6"/>
    <w:rsid w:val="00ED0867"/>
    <w:rsid w:val="00ED176B"/>
    <w:rsid w:val="00ED7285"/>
    <w:rsid w:val="00EE11E9"/>
    <w:rsid w:val="00EE2EB8"/>
    <w:rsid w:val="00EF0001"/>
    <w:rsid w:val="00EF04F8"/>
    <w:rsid w:val="00F0196E"/>
    <w:rsid w:val="00F14CBC"/>
    <w:rsid w:val="00F15F14"/>
    <w:rsid w:val="00F249F5"/>
    <w:rsid w:val="00F24C61"/>
    <w:rsid w:val="00F46213"/>
    <w:rsid w:val="00F46C8B"/>
    <w:rsid w:val="00F50BF1"/>
    <w:rsid w:val="00F50D4C"/>
    <w:rsid w:val="00F52C2B"/>
    <w:rsid w:val="00F53E06"/>
    <w:rsid w:val="00F5668C"/>
    <w:rsid w:val="00F62F22"/>
    <w:rsid w:val="00F70C9F"/>
    <w:rsid w:val="00F70DB4"/>
    <w:rsid w:val="00F84F2F"/>
    <w:rsid w:val="00FA2BA3"/>
    <w:rsid w:val="00FA6765"/>
    <w:rsid w:val="00FB1A81"/>
    <w:rsid w:val="00FB289F"/>
    <w:rsid w:val="00FB3995"/>
    <w:rsid w:val="00FB3C4A"/>
    <w:rsid w:val="00FB4308"/>
    <w:rsid w:val="00FB58FF"/>
    <w:rsid w:val="00FC0482"/>
    <w:rsid w:val="00FC3A5B"/>
    <w:rsid w:val="00FC6BED"/>
    <w:rsid w:val="00FD1BE4"/>
    <w:rsid w:val="00FD7628"/>
    <w:rsid w:val="00FE090F"/>
    <w:rsid w:val="00FE3FA7"/>
    <w:rsid w:val="00FF4575"/>
    <w:rsid w:val="00FF4DFB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6">
      <o:colormru v:ext="edit" colors="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C46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BF7DA1"/>
    <w:pPr>
      <w:keepNext/>
      <w:outlineLvl w:val="1"/>
    </w:pPr>
    <w:rPr>
      <w:rFonts w:ascii="Garamond" w:hAnsi="Garamond"/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D0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C4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EC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BF7DA1"/>
    <w:rPr>
      <w:rFonts w:ascii="Garamond" w:hAnsi="Garamond"/>
      <w:caps/>
      <w:sz w:val="18"/>
    </w:rPr>
  </w:style>
  <w:style w:type="character" w:customStyle="1" w:styleId="TextkrperZchn">
    <w:name w:val="Textkörper Zchn"/>
    <w:link w:val="Textkrper"/>
    <w:rsid w:val="00BF7DA1"/>
    <w:rPr>
      <w:rFonts w:ascii="Garamond" w:hAnsi="Garamond"/>
      <w:caps/>
      <w:sz w:val="18"/>
    </w:rPr>
  </w:style>
  <w:style w:type="character" w:customStyle="1" w:styleId="berschrift2Zchn">
    <w:name w:val="Überschrift 2 Zchn"/>
    <w:link w:val="berschrift2"/>
    <w:rsid w:val="00BF7DA1"/>
    <w:rPr>
      <w:rFonts w:ascii="Garamond" w:hAnsi="Garamond"/>
      <w:b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E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04EB4"/>
    <w:rPr>
      <w:rFonts w:ascii="Tahoma" w:hAnsi="Tahoma" w:cs="Tahoma"/>
      <w:sz w:val="16"/>
      <w:szCs w:val="16"/>
    </w:rPr>
  </w:style>
  <w:style w:type="character" w:customStyle="1" w:styleId="fliesstext">
    <w:name w:val="fliesstext"/>
    <w:basedOn w:val="Absatz-Standardschriftart"/>
    <w:rsid w:val="00C80799"/>
  </w:style>
  <w:style w:type="character" w:styleId="Platzhaltertext">
    <w:name w:val="Placeholder Text"/>
    <w:basedOn w:val="Absatz-Standardschriftart"/>
    <w:uiPriority w:val="67"/>
    <w:rsid w:val="00431A8A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8D47A2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C46"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eichen"/>
    <w:qFormat/>
    <w:rsid w:val="00BF7DA1"/>
    <w:pPr>
      <w:keepNext/>
      <w:outlineLvl w:val="1"/>
    </w:pPr>
    <w:rPr>
      <w:rFonts w:ascii="Garamond" w:hAnsi="Garamond"/>
      <w:b/>
      <w:sz w:val="1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6D0C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D0C4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2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eichen"/>
    <w:rsid w:val="00BF7DA1"/>
    <w:rPr>
      <w:rFonts w:ascii="Garamond" w:hAnsi="Garamond"/>
      <w:caps/>
      <w:sz w:val="18"/>
    </w:rPr>
  </w:style>
  <w:style w:type="character" w:customStyle="1" w:styleId="TextkrperZeichen">
    <w:name w:val="Textkörper Zeichen"/>
    <w:link w:val="Textkrper"/>
    <w:rsid w:val="00BF7DA1"/>
    <w:rPr>
      <w:rFonts w:ascii="Garamond" w:hAnsi="Garamond"/>
      <w:caps/>
      <w:sz w:val="18"/>
    </w:rPr>
  </w:style>
  <w:style w:type="character" w:customStyle="1" w:styleId="berschrift2Zeichen">
    <w:name w:val="Überschrift 2 Zeichen"/>
    <w:link w:val="berschrift2"/>
    <w:rsid w:val="00BF7DA1"/>
    <w:rPr>
      <w:rFonts w:ascii="Garamond" w:hAnsi="Garamond"/>
      <w:b/>
      <w:sz w:val="1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04EB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04EB4"/>
    <w:rPr>
      <w:rFonts w:ascii="Tahoma" w:hAnsi="Tahoma" w:cs="Tahoma"/>
      <w:sz w:val="16"/>
      <w:szCs w:val="16"/>
    </w:rPr>
  </w:style>
  <w:style w:type="character" w:customStyle="1" w:styleId="fliesstext">
    <w:name w:val="fliesstext"/>
    <w:basedOn w:val="Absatzstandardschriftart"/>
    <w:rsid w:val="00C80799"/>
  </w:style>
  <w:style w:type="character" w:styleId="Platzhaltertext">
    <w:name w:val="Placeholder Text"/>
    <w:basedOn w:val="Absatzstandardschriftart"/>
    <w:uiPriority w:val="67"/>
    <w:rsid w:val="00431A8A"/>
    <w:rPr>
      <w:color w:val="808080"/>
    </w:rPr>
  </w:style>
  <w:style w:type="character" w:customStyle="1" w:styleId="KopfzeileZeichen">
    <w:name w:val="Kopfzeile Zeichen"/>
    <w:basedOn w:val="Absatzstandardschriftart"/>
    <w:link w:val="Kopfzeile"/>
    <w:rsid w:val="008D47A2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1D8B1-06A6-4DDB-A09C-F0093E03A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6" baseType="variant">
      <vt:variant>
        <vt:i4>3473460</vt:i4>
      </vt:variant>
      <vt:variant>
        <vt:i4>-1</vt:i4>
      </vt:variant>
      <vt:variant>
        <vt:i4>2062</vt:i4>
      </vt:variant>
      <vt:variant>
        <vt:i4>1</vt:i4>
      </vt:variant>
      <vt:variant>
        <vt:lpwstr>lionlogo_2c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Marie-Sophie Emrich-Seng</dc:creator>
  <cp:lastModifiedBy>schuchi</cp:lastModifiedBy>
  <cp:revision>2</cp:revision>
  <cp:lastPrinted>2015-06-29T09:37:00Z</cp:lastPrinted>
  <dcterms:created xsi:type="dcterms:W3CDTF">2017-01-07T13:50:00Z</dcterms:created>
  <dcterms:modified xsi:type="dcterms:W3CDTF">2017-01-07T13:50:00Z</dcterms:modified>
</cp:coreProperties>
</file>